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74" w:rsidRPr="00693022" w:rsidRDefault="00713C74" w:rsidP="00693022">
      <w:pPr>
        <w:rPr>
          <w:rFonts w:asciiTheme="minorHAnsi" w:hAnsiTheme="minorHAnsi" w:cstheme="minorHAnsi"/>
          <w:sz w:val="22"/>
          <w:szCs w:val="22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i/>
          <w:sz w:val="22"/>
          <w:szCs w:val="22"/>
        </w:rPr>
      </w:pPr>
      <w:r w:rsidRPr="00693022">
        <w:rPr>
          <w:rFonts w:asciiTheme="minorHAnsi" w:hAnsiTheme="minorHAnsi" w:cstheme="minorHAnsi"/>
          <w:i/>
          <w:sz w:val="22"/>
          <w:szCs w:val="22"/>
        </w:rPr>
        <w:t xml:space="preserve">This document provides the reader with a basic understanding of the Human Rights Based Approach. </w:t>
      </w:r>
    </w:p>
    <w:p w:rsidR="00693022" w:rsidRPr="00693022" w:rsidRDefault="00693022" w:rsidP="00693022">
      <w:pPr>
        <w:rPr>
          <w:rFonts w:asciiTheme="minorHAnsi" w:hAnsiTheme="minorHAnsi" w:cstheme="minorHAnsi"/>
          <w:i/>
          <w:sz w:val="22"/>
          <w:szCs w:val="22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3022">
        <w:rPr>
          <w:rFonts w:asciiTheme="minorHAnsi" w:hAnsiTheme="minorHAnsi" w:cstheme="minorHAnsi"/>
          <w:b/>
          <w:sz w:val="22"/>
          <w:szCs w:val="22"/>
          <w:u w:val="single"/>
        </w:rPr>
        <w:t>The Human Rights Based Approach</w:t>
      </w: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</w:rPr>
      </w:pPr>
      <w:r w:rsidRPr="00693022">
        <w:rPr>
          <w:rFonts w:asciiTheme="minorHAnsi" w:hAnsiTheme="minorHAnsi" w:cstheme="minorHAnsi"/>
          <w:sz w:val="22"/>
          <w:szCs w:val="22"/>
        </w:rPr>
        <w:t xml:space="preserve">A human rights-based approach is a </w:t>
      </w:r>
      <w:r w:rsidRPr="00693022">
        <w:rPr>
          <w:rFonts w:asciiTheme="minorHAnsi" w:hAnsiTheme="minorHAnsi" w:cstheme="minorHAnsi"/>
          <w:bCs/>
          <w:sz w:val="22"/>
          <w:szCs w:val="22"/>
        </w:rPr>
        <w:t xml:space="preserve">conceptual framework </w:t>
      </w:r>
      <w:r w:rsidRPr="00693022">
        <w:rPr>
          <w:rFonts w:asciiTheme="minorHAnsi" w:hAnsiTheme="minorHAnsi" w:cstheme="minorHAnsi"/>
          <w:sz w:val="22"/>
          <w:szCs w:val="22"/>
        </w:rPr>
        <w:t xml:space="preserve">for the process of human development that is </w:t>
      </w:r>
      <w:r w:rsidRPr="00693022">
        <w:rPr>
          <w:rFonts w:asciiTheme="minorHAnsi" w:hAnsiTheme="minorHAnsi" w:cstheme="minorHAnsi"/>
          <w:bCs/>
          <w:sz w:val="22"/>
          <w:szCs w:val="22"/>
        </w:rPr>
        <w:t xml:space="preserve">normatively based </w:t>
      </w:r>
      <w:r w:rsidRPr="00693022">
        <w:rPr>
          <w:rFonts w:asciiTheme="minorHAnsi" w:hAnsiTheme="minorHAnsi" w:cstheme="minorHAnsi"/>
          <w:sz w:val="22"/>
          <w:szCs w:val="22"/>
        </w:rPr>
        <w:t xml:space="preserve">on international human rights standards and </w:t>
      </w:r>
      <w:r w:rsidRPr="00693022">
        <w:rPr>
          <w:rFonts w:asciiTheme="minorHAnsi" w:hAnsiTheme="minorHAnsi" w:cstheme="minorHAnsi"/>
          <w:bCs/>
          <w:sz w:val="22"/>
          <w:szCs w:val="22"/>
        </w:rPr>
        <w:t xml:space="preserve">operationally directed </w:t>
      </w:r>
      <w:r w:rsidRPr="00693022">
        <w:rPr>
          <w:rFonts w:asciiTheme="minorHAnsi" w:hAnsiTheme="minorHAnsi" w:cstheme="minorHAnsi"/>
          <w:sz w:val="22"/>
          <w:szCs w:val="22"/>
        </w:rPr>
        <w:t xml:space="preserve">to development of capacities for promoting and protecting human rights. </w:t>
      </w: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sz w:val="22"/>
          <w:szCs w:val="22"/>
        </w:rPr>
        <w:t>It seeks to analyze inequalities which lie at the heart of development problems and redress discriminatory practices and unjust distributions of power that impede development progress.</w:t>
      </w: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3022">
        <w:rPr>
          <w:rFonts w:asciiTheme="minorHAnsi" w:hAnsiTheme="minorHAnsi" w:cstheme="minorHAnsi"/>
          <w:b/>
          <w:sz w:val="22"/>
          <w:szCs w:val="22"/>
          <w:u w:val="single"/>
        </w:rPr>
        <w:t>The UN Common Understanding on HRBA</w:t>
      </w: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7E560C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b/>
          <w:sz w:val="22"/>
          <w:szCs w:val="22"/>
        </w:rPr>
        <w:t>Goal</w:t>
      </w:r>
      <w:r w:rsidRPr="00693022">
        <w:rPr>
          <w:rFonts w:asciiTheme="minorHAnsi" w:hAnsiTheme="minorHAnsi" w:cstheme="minorHAnsi"/>
          <w:sz w:val="22"/>
          <w:szCs w:val="22"/>
        </w:rPr>
        <w:t xml:space="preserve">: </w:t>
      </w:r>
      <w:r w:rsidR="00306155" w:rsidRPr="00693022">
        <w:rPr>
          <w:rFonts w:asciiTheme="minorHAnsi" w:hAnsiTheme="minorHAnsi" w:cstheme="minorHAnsi"/>
          <w:sz w:val="22"/>
          <w:szCs w:val="22"/>
        </w:rPr>
        <w:t xml:space="preserve">All </w:t>
      </w:r>
      <w:proofErr w:type="spellStart"/>
      <w:r w:rsidR="00306155" w:rsidRPr="00693022">
        <w:rPr>
          <w:rFonts w:asciiTheme="minorHAnsi" w:hAnsiTheme="minorHAnsi" w:cstheme="minorHAnsi"/>
          <w:sz w:val="22"/>
          <w:szCs w:val="22"/>
        </w:rPr>
        <w:t>programmes</w:t>
      </w:r>
      <w:proofErr w:type="spellEnd"/>
      <w:r w:rsidR="00306155" w:rsidRPr="00693022">
        <w:rPr>
          <w:rFonts w:asciiTheme="minorHAnsi" w:hAnsiTheme="minorHAnsi" w:cstheme="minorHAnsi"/>
          <w:sz w:val="22"/>
          <w:szCs w:val="22"/>
        </w:rPr>
        <w:t xml:space="preserve"> of development co-operation, policies and technical assistance should further the realization of hu</w:t>
      </w:r>
      <w:r w:rsidR="00F30B83">
        <w:rPr>
          <w:rFonts w:asciiTheme="minorHAnsi" w:hAnsiTheme="minorHAnsi" w:cstheme="minorHAnsi"/>
          <w:sz w:val="22"/>
          <w:szCs w:val="22"/>
        </w:rPr>
        <w:t>man rights as laid down in the Universal Declaration of Human Rights</w:t>
      </w:r>
      <w:r w:rsidR="00306155" w:rsidRPr="00693022">
        <w:rPr>
          <w:rFonts w:asciiTheme="minorHAnsi" w:hAnsiTheme="minorHAnsi" w:cstheme="minorHAnsi"/>
          <w:sz w:val="22"/>
          <w:szCs w:val="22"/>
        </w:rPr>
        <w:t xml:space="preserve"> and other international human rights instruments </w:t>
      </w: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7E560C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b/>
          <w:sz w:val="22"/>
          <w:szCs w:val="22"/>
          <w:lang w:val="en-AU"/>
        </w:rPr>
        <w:t>Process</w:t>
      </w:r>
      <w:r w:rsidRPr="00693022">
        <w:rPr>
          <w:rFonts w:asciiTheme="minorHAnsi" w:hAnsiTheme="minorHAnsi" w:cstheme="minorHAnsi"/>
          <w:sz w:val="22"/>
          <w:szCs w:val="22"/>
          <w:lang w:val="en-AU"/>
        </w:rPr>
        <w:t xml:space="preserve">: </w:t>
      </w:r>
      <w:r w:rsidR="00306155" w:rsidRPr="00693022">
        <w:rPr>
          <w:rFonts w:asciiTheme="minorHAnsi" w:hAnsiTheme="minorHAnsi" w:cstheme="minorHAnsi"/>
          <w:sz w:val="22"/>
          <w:szCs w:val="22"/>
        </w:rPr>
        <w:t xml:space="preserve">Human rights standards and principles guide all development cooperation and programming in all sectors and in all phases of the programming process </w:t>
      </w: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</w:rPr>
      </w:pPr>
    </w:p>
    <w:p w:rsidR="007E560C" w:rsidRPr="00693022" w:rsidRDefault="00693022" w:rsidP="00693022">
      <w:pPr>
        <w:rPr>
          <w:rFonts w:asciiTheme="minorHAnsi" w:hAnsiTheme="minorHAnsi" w:cstheme="minorHAnsi"/>
          <w:sz w:val="22"/>
          <w:szCs w:val="22"/>
        </w:rPr>
      </w:pPr>
      <w:r w:rsidRPr="00693022">
        <w:rPr>
          <w:rFonts w:asciiTheme="minorHAnsi" w:hAnsiTheme="minorHAnsi" w:cstheme="minorHAnsi"/>
          <w:b/>
          <w:sz w:val="22"/>
          <w:szCs w:val="22"/>
        </w:rPr>
        <w:t>Outcome</w:t>
      </w:r>
      <w:r w:rsidRPr="00693022">
        <w:rPr>
          <w:rFonts w:asciiTheme="minorHAnsi" w:hAnsiTheme="minorHAnsi" w:cstheme="minorHAnsi"/>
          <w:sz w:val="22"/>
          <w:szCs w:val="22"/>
        </w:rPr>
        <w:t xml:space="preserve">: </w:t>
      </w:r>
      <w:r w:rsidR="00306155" w:rsidRPr="00693022">
        <w:rPr>
          <w:rFonts w:asciiTheme="minorHAnsi" w:hAnsiTheme="minorHAnsi" w:cstheme="minorHAnsi"/>
          <w:sz w:val="22"/>
          <w:szCs w:val="22"/>
        </w:rPr>
        <w:t>Development cooperation contributes to the development of the capacities of ‘duty-bearers’ to meet their obligations and/or of ‘rights-holders’ to claim their rights</w:t>
      </w: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</w:pPr>
      <w:r w:rsidRPr="00693022">
        <w:rPr>
          <w:rFonts w:asciiTheme="minorHAnsi" w:hAnsiTheme="minorHAnsi" w:cstheme="minorHAnsi"/>
          <w:b/>
          <w:sz w:val="22"/>
          <w:szCs w:val="22"/>
          <w:u w:val="single"/>
        </w:rPr>
        <w:t>Added Value of HRBA</w:t>
      </w: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bCs/>
          <w:sz w:val="22"/>
          <w:szCs w:val="22"/>
        </w:rPr>
        <w:t>Normative value</w:t>
      </w:r>
    </w:p>
    <w:p w:rsidR="007E560C" w:rsidRPr="00693022" w:rsidRDefault="00693022" w:rsidP="00693022">
      <w:pPr>
        <w:numPr>
          <w:ilvl w:val="0"/>
          <w:numId w:val="17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sz w:val="22"/>
          <w:szCs w:val="22"/>
        </w:rPr>
        <w:t>U</w:t>
      </w:r>
      <w:r w:rsidR="00306155" w:rsidRPr="00693022">
        <w:rPr>
          <w:rFonts w:asciiTheme="minorHAnsi" w:hAnsiTheme="minorHAnsi" w:cstheme="minorHAnsi"/>
          <w:sz w:val="22"/>
          <w:szCs w:val="22"/>
        </w:rPr>
        <w:t>niversal legal standards for a life with dignity</w:t>
      </w: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bCs/>
          <w:sz w:val="22"/>
          <w:szCs w:val="22"/>
        </w:rPr>
        <w:t>Instrumental value</w:t>
      </w:r>
    </w:p>
    <w:p w:rsidR="007E560C" w:rsidRPr="00693022" w:rsidRDefault="00306155" w:rsidP="00693022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sz w:val="22"/>
          <w:szCs w:val="22"/>
        </w:rPr>
        <w:t xml:space="preserve">Contributes to more sustainable development outcomes  </w:t>
      </w:r>
    </w:p>
    <w:p w:rsidR="007E560C" w:rsidRPr="00693022" w:rsidRDefault="00306155" w:rsidP="00693022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sz w:val="22"/>
          <w:szCs w:val="22"/>
        </w:rPr>
        <w:t>Ensures a higher quality of the process</w:t>
      </w:r>
    </w:p>
    <w:p w:rsidR="007E560C" w:rsidRPr="00693022" w:rsidRDefault="00306155" w:rsidP="00693022">
      <w:pPr>
        <w:numPr>
          <w:ilvl w:val="0"/>
          <w:numId w:val="18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sz w:val="22"/>
          <w:szCs w:val="22"/>
          <w:lang w:val="en-GB"/>
        </w:rPr>
        <w:t>Clarifies the purpose of capacity development</w:t>
      </w:r>
    </w:p>
    <w:p w:rsidR="00693022" w:rsidRPr="00693022" w:rsidRDefault="00693022" w:rsidP="00693022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bCs/>
          <w:sz w:val="22"/>
          <w:szCs w:val="22"/>
          <w:lang w:val="en-GB"/>
        </w:rPr>
        <w:t xml:space="preserve">Institutional reasons </w:t>
      </w:r>
      <w:r w:rsidRPr="00693022">
        <w:rPr>
          <w:rFonts w:asciiTheme="minorHAnsi" w:hAnsiTheme="minorHAnsi" w:cstheme="minorHAnsi"/>
          <w:sz w:val="22"/>
          <w:szCs w:val="22"/>
          <w:lang w:val="en-GB"/>
        </w:rPr>
        <w:t>(UN comparative advantage)</w:t>
      </w:r>
    </w:p>
    <w:p w:rsidR="007E560C" w:rsidRPr="00693022" w:rsidRDefault="00693022" w:rsidP="00693022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sz w:val="22"/>
          <w:szCs w:val="22"/>
          <w:lang w:val="en-GB"/>
        </w:rPr>
        <w:t>I</w:t>
      </w:r>
      <w:r w:rsidR="00306155" w:rsidRPr="00693022">
        <w:rPr>
          <w:rFonts w:asciiTheme="minorHAnsi" w:hAnsiTheme="minorHAnsi" w:cstheme="minorHAnsi"/>
          <w:sz w:val="22"/>
          <w:szCs w:val="22"/>
          <w:lang w:val="en-GB"/>
        </w:rPr>
        <w:t>mpartiality to deal with sensitive issues</w:t>
      </w:r>
    </w:p>
    <w:p w:rsidR="007E560C" w:rsidRPr="00693022" w:rsidRDefault="00693022" w:rsidP="00693022">
      <w:pPr>
        <w:numPr>
          <w:ilvl w:val="0"/>
          <w:numId w:val="19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693022">
        <w:rPr>
          <w:rFonts w:asciiTheme="minorHAnsi" w:hAnsiTheme="minorHAnsi" w:cstheme="minorHAnsi"/>
          <w:sz w:val="22"/>
          <w:szCs w:val="22"/>
          <w:lang w:val="en-GB"/>
        </w:rPr>
        <w:t>H</w:t>
      </w:r>
      <w:r w:rsidR="00306155" w:rsidRPr="00693022">
        <w:rPr>
          <w:rFonts w:asciiTheme="minorHAnsi" w:hAnsiTheme="minorHAnsi" w:cstheme="minorHAnsi"/>
          <w:sz w:val="22"/>
          <w:szCs w:val="22"/>
          <w:lang w:val="en-GB"/>
        </w:rPr>
        <w:t>olistic analysis and integral responses to problems</w:t>
      </w:r>
    </w:p>
    <w:p w:rsidR="00693022" w:rsidRPr="00693022" w:rsidRDefault="00693022">
      <w:pPr>
        <w:spacing w:after="200" w:line="276" w:lineRule="auto"/>
        <w:rPr>
          <w:rFonts w:asciiTheme="minorHAnsi" w:hAnsiTheme="minorHAnsi" w:cstheme="minorHAnsi"/>
          <w:sz w:val="22"/>
          <w:szCs w:val="22"/>
          <w:lang w:val="en-GB"/>
        </w:rPr>
      </w:pPr>
      <w:r w:rsidRPr="00693022">
        <w:rPr>
          <w:rFonts w:asciiTheme="minorHAnsi" w:hAnsiTheme="minorHAnsi" w:cstheme="minorHAnsi"/>
          <w:sz w:val="22"/>
          <w:szCs w:val="22"/>
          <w:lang w:val="en-GB"/>
        </w:rPr>
        <w:br w:type="page"/>
      </w: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</w:pPr>
      <w:r w:rsidRPr="00693022">
        <w:rPr>
          <w:rFonts w:asciiTheme="minorHAnsi" w:hAnsiTheme="minorHAnsi" w:cstheme="minorHAnsi"/>
          <w:b/>
          <w:sz w:val="22"/>
          <w:szCs w:val="22"/>
          <w:u w:val="single"/>
          <w:lang w:val="en-AU"/>
        </w:rPr>
        <w:lastRenderedPageBreak/>
        <w:t>HRBA compared with the Needs-based Approach</w:t>
      </w: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W w:w="990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54"/>
        <w:gridCol w:w="4954"/>
      </w:tblGrid>
      <w:tr w:rsidR="00693022" w:rsidRPr="00693022" w:rsidTr="00693022">
        <w:trPr>
          <w:trHeight w:val="349"/>
        </w:trPr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>Needs Based Approach</w:t>
            </w:r>
          </w:p>
        </w:tc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4F81BD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b/>
                <w:bCs/>
                <w:color w:val="FFFFFF" w:themeColor="background1"/>
                <w:sz w:val="22"/>
                <w:szCs w:val="22"/>
              </w:rPr>
              <w:t xml:space="preserve">HRBA  Approach </w:t>
            </w:r>
          </w:p>
        </w:tc>
      </w:tr>
      <w:tr w:rsidR="00693022" w:rsidRPr="00693022" w:rsidTr="00693022">
        <w:trPr>
          <w:trHeight w:val="336"/>
        </w:trPr>
        <w:tc>
          <w:tcPr>
            <w:tcW w:w="4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>People deserve help</w:t>
            </w:r>
          </w:p>
        </w:tc>
        <w:tc>
          <w:tcPr>
            <w:tcW w:w="495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People have a rights to assistance </w:t>
            </w:r>
          </w:p>
        </w:tc>
      </w:tr>
      <w:tr w:rsidR="00693022" w:rsidRPr="00693022" w:rsidTr="00693022">
        <w:trPr>
          <w:trHeight w:val="587"/>
        </w:trPr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Resources are scarce so some people will lose out </w:t>
            </w:r>
          </w:p>
        </w:tc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>Even with scarce resources all persons are taken into consideration</w:t>
            </w:r>
          </w:p>
        </w:tc>
      </w:tr>
      <w:tr w:rsidR="00693022" w:rsidRPr="00693022" w:rsidTr="00693022">
        <w:trPr>
          <w:trHeight w:val="587"/>
        </w:trPr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Meets needs without empowerment </w:t>
            </w:r>
          </w:p>
        </w:tc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Recognizes rights can only be realized with empowerment </w:t>
            </w:r>
          </w:p>
        </w:tc>
      </w:tr>
      <w:tr w:rsidR="00693022" w:rsidRPr="00693022" w:rsidTr="00D35528">
        <w:trPr>
          <w:trHeight w:val="622"/>
        </w:trPr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States and state institutions are encouraged but not obligated to act on </w:t>
            </w:r>
            <w:proofErr w:type="spellStart"/>
            <w:r w:rsidRPr="00693022">
              <w:rPr>
                <w:rFonts w:asciiTheme="minorHAnsi" w:hAnsiTheme="minorHAnsi" w:cstheme="minorHAnsi"/>
                <w:sz w:val="22"/>
                <w:szCs w:val="22"/>
              </w:rPr>
              <w:t>peoples</w:t>
            </w:r>
            <w:proofErr w:type="spellEnd"/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 needs </w:t>
            </w:r>
          </w:p>
        </w:tc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>States and institutions are legally and morally bound to act</w:t>
            </w:r>
          </w:p>
        </w:tc>
      </w:tr>
      <w:tr w:rsidR="00693022" w:rsidRPr="00693022" w:rsidTr="00D35528">
        <w:trPr>
          <w:trHeight w:val="604"/>
        </w:trPr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All work leads towards predetermined goals </w:t>
            </w:r>
          </w:p>
        </w:tc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While the goal is important, the process and the outcome are equally important </w:t>
            </w:r>
          </w:p>
        </w:tc>
      </w:tr>
      <w:tr w:rsidR="00693022" w:rsidRPr="00693022" w:rsidTr="00693022">
        <w:trPr>
          <w:trHeight w:val="587"/>
        </w:trPr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Individuals are objects of development  interventions </w:t>
            </w:r>
          </w:p>
        </w:tc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9EDF4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Individuals are empowered to claim their rights </w:t>
            </w:r>
          </w:p>
        </w:tc>
      </w:tr>
      <w:tr w:rsidR="00693022" w:rsidRPr="00693022" w:rsidTr="00D35528">
        <w:trPr>
          <w:trHeight w:val="649"/>
        </w:trPr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Focuses on the immediate causes of the problem </w:t>
            </w:r>
          </w:p>
        </w:tc>
        <w:tc>
          <w:tcPr>
            <w:tcW w:w="495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0D8E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7E560C" w:rsidRPr="00693022" w:rsidRDefault="00693022" w:rsidP="00693022">
            <w:pPr>
              <w:rPr>
                <w:rFonts w:asciiTheme="minorHAnsi" w:hAnsiTheme="minorHAnsi" w:cstheme="minorHAnsi"/>
                <w:sz w:val="22"/>
                <w:szCs w:val="22"/>
                <w:lang w:val="en-AU"/>
              </w:rPr>
            </w:pPr>
            <w:r w:rsidRPr="00693022">
              <w:rPr>
                <w:rFonts w:asciiTheme="minorHAnsi" w:hAnsiTheme="minorHAnsi" w:cstheme="minorHAnsi"/>
                <w:sz w:val="22"/>
                <w:szCs w:val="22"/>
              </w:rPr>
              <w:t xml:space="preserve">Focuses on the immediate, underlying and root causes of a problem </w:t>
            </w:r>
          </w:p>
        </w:tc>
      </w:tr>
    </w:tbl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693022" w:rsidRPr="00693022" w:rsidRDefault="00693022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693022">
        <w:rPr>
          <w:rFonts w:asciiTheme="minorHAnsi" w:hAnsiTheme="minorHAnsi" w:cstheme="minorHAnsi"/>
          <w:b/>
          <w:sz w:val="22"/>
          <w:szCs w:val="22"/>
          <w:u w:val="single"/>
        </w:rPr>
        <w:t>The 3 Step Approach</w:t>
      </w:r>
    </w:p>
    <w:p w:rsidR="00D35528" w:rsidRPr="00D35528" w:rsidRDefault="00D35528" w:rsidP="00D35528">
      <w:pPr>
        <w:pStyle w:val="NormalWeb"/>
        <w:spacing w:before="96" w:beforeAutospacing="0" w:after="0" w:afterAutospacing="0" w:line="192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</w:pPr>
    </w:p>
    <w:p w:rsidR="00693022" w:rsidRPr="00113853" w:rsidRDefault="00D35528" w:rsidP="00693022">
      <w:pPr>
        <w:rPr>
          <w:rFonts w:asciiTheme="minorHAnsi" w:hAnsiTheme="minorHAnsi" w:cstheme="minorHAnsi"/>
          <w:b/>
          <w:sz w:val="22"/>
          <w:szCs w:val="22"/>
        </w:rPr>
      </w:pPr>
      <w:r w:rsidRPr="00113853">
        <w:rPr>
          <w:rFonts w:asciiTheme="minorHAnsi" w:hAnsiTheme="minorHAnsi" w:cstheme="minorHAnsi"/>
          <w:b/>
          <w:sz w:val="22"/>
          <w:szCs w:val="22"/>
        </w:rPr>
        <w:t>Causality Analysis</w:t>
      </w:r>
    </w:p>
    <w:p w:rsidR="00D35528" w:rsidRDefault="00D35528" w:rsidP="00693022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D35528" w:rsidRDefault="00D35528" w:rsidP="00D355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The Causality Analysis is an</w:t>
      </w:r>
      <w:r w:rsidR="00306155" w:rsidRPr="00D35528">
        <w:rPr>
          <w:rFonts w:asciiTheme="minorHAnsi" w:hAnsiTheme="minorHAnsi" w:cstheme="minorHAnsi"/>
          <w:sz w:val="22"/>
          <w:szCs w:val="22"/>
        </w:rPr>
        <w:t xml:space="preserve"> essential first step/technique for identifying causes of a problem which can then be used to formulate appropriate responses</w:t>
      </w:r>
      <w:r>
        <w:rPr>
          <w:rFonts w:asciiTheme="minorHAnsi" w:hAnsiTheme="minorHAnsi" w:cstheme="minorHAnsi"/>
          <w:sz w:val="22"/>
          <w:szCs w:val="22"/>
        </w:rPr>
        <w:t>. The HRBA states that if a problem is caused by three different conditions, all three conditions must be addressed. The C</w:t>
      </w:r>
      <w:r w:rsidR="00F30B83">
        <w:rPr>
          <w:rFonts w:asciiTheme="minorHAnsi" w:hAnsiTheme="minorHAnsi" w:cstheme="minorHAnsi"/>
          <w:sz w:val="22"/>
          <w:szCs w:val="22"/>
        </w:rPr>
        <w:t xml:space="preserve">ausality </w:t>
      </w:r>
      <w:r>
        <w:rPr>
          <w:rFonts w:asciiTheme="minorHAnsi" w:hAnsiTheme="minorHAnsi" w:cstheme="minorHAnsi"/>
          <w:sz w:val="22"/>
          <w:szCs w:val="22"/>
        </w:rPr>
        <w:t>A</w:t>
      </w:r>
      <w:r w:rsidR="00F30B83">
        <w:rPr>
          <w:rFonts w:asciiTheme="minorHAnsi" w:hAnsiTheme="minorHAnsi" w:cstheme="minorHAnsi"/>
          <w:sz w:val="22"/>
          <w:szCs w:val="22"/>
        </w:rPr>
        <w:t>nalysis</w:t>
      </w:r>
      <w:r>
        <w:rPr>
          <w:rFonts w:asciiTheme="minorHAnsi" w:hAnsiTheme="minorHAnsi" w:cstheme="minorHAnsi"/>
          <w:sz w:val="22"/>
          <w:szCs w:val="22"/>
        </w:rPr>
        <w:t xml:space="preserve"> identifies</w:t>
      </w:r>
      <w:r w:rsidR="00306155" w:rsidRPr="00D35528">
        <w:rPr>
          <w:rFonts w:asciiTheme="minorHAnsi" w:hAnsiTheme="minorHAnsi" w:cstheme="minorHAnsi"/>
          <w:sz w:val="22"/>
          <w:szCs w:val="22"/>
        </w:rPr>
        <w:t xml:space="preserve"> which rights are not being realized and their immediate, underlying and root causes</w:t>
      </w:r>
      <w:r>
        <w:rPr>
          <w:rFonts w:asciiTheme="minorHAnsi" w:hAnsiTheme="minorHAnsi" w:cstheme="minorHAnsi"/>
          <w:sz w:val="22"/>
          <w:szCs w:val="22"/>
        </w:rPr>
        <w:t>:</w:t>
      </w:r>
    </w:p>
    <w:p w:rsidR="007E560C" w:rsidRPr="00D35528" w:rsidRDefault="00306155" w:rsidP="00D35528">
      <w:pPr>
        <w:rPr>
          <w:rFonts w:asciiTheme="minorHAnsi" w:hAnsiTheme="minorHAnsi" w:cstheme="minorHAnsi"/>
          <w:sz w:val="22"/>
          <w:szCs w:val="22"/>
          <w:lang w:val="en-AU"/>
        </w:rPr>
      </w:pPr>
      <w:r w:rsidRPr="00D35528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E560C" w:rsidRPr="00D35528" w:rsidRDefault="00306155" w:rsidP="00D35528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35528">
        <w:rPr>
          <w:rFonts w:asciiTheme="minorHAnsi" w:hAnsiTheme="minorHAnsi" w:cstheme="minorHAnsi"/>
          <w:b/>
          <w:bCs/>
          <w:sz w:val="22"/>
          <w:szCs w:val="22"/>
        </w:rPr>
        <w:t>Immediate</w:t>
      </w:r>
      <w:r w:rsidRPr="00D35528">
        <w:rPr>
          <w:rFonts w:asciiTheme="minorHAnsi" w:hAnsiTheme="minorHAnsi" w:cstheme="minorHAnsi"/>
          <w:sz w:val="22"/>
          <w:szCs w:val="22"/>
        </w:rPr>
        <w:t xml:space="preserve"> causes are the most direct causes, which have a direct manifestation in individuals and households; </w:t>
      </w:r>
    </w:p>
    <w:p w:rsidR="007E560C" w:rsidRPr="00D35528" w:rsidRDefault="00306155" w:rsidP="00D35528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35528">
        <w:rPr>
          <w:rFonts w:asciiTheme="minorHAnsi" w:hAnsiTheme="minorHAnsi" w:cstheme="minorHAnsi"/>
          <w:b/>
          <w:bCs/>
          <w:sz w:val="22"/>
          <w:szCs w:val="22"/>
        </w:rPr>
        <w:t>Underlying</w:t>
      </w:r>
      <w:r w:rsidRPr="00D35528">
        <w:rPr>
          <w:rFonts w:asciiTheme="minorHAnsi" w:hAnsiTheme="minorHAnsi" w:cstheme="minorHAnsi"/>
          <w:sz w:val="22"/>
          <w:szCs w:val="22"/>
        </w:rPr>
        <w:t xml:space="preserve"> causes normally involve service delivery and behavior;</w:t>
      </w:r>
    </w:p>
    <w:p w:rsidR="007E560C" w:rsidRPr="00113853" w:rsidRDefault="00306155" w:rsidP="00D35528">
      <w:pPr>
        <w:numPr>
          <w:ilvl w:val="0"/>
          <w:numId w:val="24"/>
        </w:numPr>
        <w:rPr>
          <w:rFonts w:asciiTheme="minorHAnsi" w:hAnsiTheme="minorHAnsi" w:cstheme="minorHAnsi"/>
          <w:sz w:val="22"/>
          <w:szCs w:val="22"/>
          <w:lang w:val="en-AU"/>
        </w:rPr>
      </w:pPr>
      <w:r w:rsidRPr="00D35528">
        <w:rPr>
          <w:rFonts w:asciiTheme="minorHAnsi" w:hAnsiTheme="minorHAnsi" w:cstheme="minorHAnsi"/>
          <w:b/>
          <w:bCs/>
          <w:sz w:val="22"/>
          <w:szCs w:val="22"/>
        </w:rPr>
        <w:t>Root</w:t>
      </w:r>
      <w:r w:rsidRPr="00D35528">
        <w:rPr>
          <w:rFonts w:asciiTheme="minorHAnsi" w:hAnsiTheme="minorHAnsi" w:cstheme="minorHAnsi"/>
          <w:sz w:val="22"/>
          <w:szCs w:val="22"/>
        </w:rPr>
        <w:t xml:space="preserve"> causes </w:t>
      </w:r>
      <w:r w:rsidR="00F30B83">
        <w:rPr>
          <w:rFonts w:asciiTheme="minorHAnsi" w:hAnsiTheme="minorHAnsi" w:cstheme="minorHAnsi"/>
          <w:sz w:val="22"/>
          <w:szCs w:val="22"/>
        </w:rPr>
        <w:t>ca</w:t>
      </w:r>
      <w:bookmarkStart w:id="0" w:name="_GoBack"/>
      <w:bookmarkEnd w:id="0"/>
      <w:r w:rsidR="00F30B83">
        <w:rPr>
          <w:rFonts w:asciiTheme="minorHAnsi" w:hAnsiTheme="minorHAnsi" w:cstheme="minorHAnsi"/>
          <w:sz w:val="22"/>
          <w:szCs w:val="22"/>
        </w:rPr>
        <w:t>n include</w:t>
      </w:r>
      <w:r w:rsidRPr="00D35528">
        <w:rPr>
          <w:rFonts w:asciiTheme="minorHAnsi" w:hAnsiTheme="minorHAnsi" w:cstheme="minorHAnsi"/>
          <w:sz w:val="22"/>
          <w:szCs w:val="22"/>
        </w:rPr>
        <w:t xml:space="preserve"> tradition, economic resources, ideology, cultural aspects</w:t>
      </w:r>
    </w:p>
    <w:p w:rsidR="00113853" w:rsidRDefault="00113853" w:rsidP="00113853">
      <w:pPr>
        <w:rPr>
          <w:rFonts w:asciiTheme="minorHAnsi" w:hAnsiTheme="minorHAnsi" w:cstheme="minorHAnsi"/>
          <w:sz w:val="22"/>
          <w:szCs w:val="22"/>
          <w:lang w:val="en-AU"/>
        </w:rPr>
      </w:pPr>
    </w:p>
    <w:p w:rsidR="00113853" w:rsidRDefault="00113853" w:rsidP="00113853">
      <w:pPr>
        <w:rPr>
          <w:rFonts w:asciiTheme="minorHAnsi" w:hAnsiTheme="minorHAnsi" w:cstheme="minorHAnsi"/>
          <w:sz w:val="22"/>
          <w:szCs w:val="22"/>
          <w:lang w:val="en-AU"/>
        </w:rPr>
      </w:pPr>
      <w:r>
        <w:rPr>
          <w:rFonts w:asciiTheme="minorHAnsi" w:hAnsiTheme="minorHAnsi" w:cstheme="minorHAnsi"/>
          <w:sz w:val="22"/>
          <w:szCs w:val="22"/>
          <w:lang w:val="en-AU"/>
        </w:rPr>
        <w:t>The key questions are:</w:t>
      </w:r>
    </w:p>
    <w:p w:rsidR="00113853" w:rsidRPr="00D35528" w:rsidRDefault="00113853" w:rsidP="00113853">
      <w:pPr>
        <w:pStyle w:val="NormalWeb"/>
        <w:numPr>
          <w:ilvl w:val="0"/>
          <w:numId w:val="20"/>
        </w:numPr>
        <w:spacing w:before="96" w:beforeAutospacing="0" w:after="0" w:afterAutospacing="0" w:line="192" w:lineRule="auto"/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Why 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is there a problem?</w:t>
      </w:r>
    </w:p>
    <w:p w:rsidR="00113853" w:rsidRPr="00D35528" w:rsidRDefault="00113853" w:rsidP="00113853">
      <w:pPr>
        <w:pStyle w:val="NormalWeb"/>
        <w:numPr>
          <w:ilvl w:val="0"/>
          <w:numId w:val="20"/>
        </w:numPr>
        <w:spacing w:before="96" w:beforeAutospacing="0" w:after="0" w:afterAutospacing="0" w:line="192" w:lineRule="auto"/>
        <w:rPr>
          <w:sz w:val="22"/>
          <w:szCs w:val="22"/>
        </w:rPr>
      </w:pP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Which rights are being violated?</w:t>
      </w:r>
    </w:p>
    <w:p w:rsidR="00D35528" w:rsidRPr="00113853" w:rsidRDefault="00D35528" w:rsidP="00D35528">
      <w:pPr>
        <w:rPr>
          <w:rFonts w:asciiTheme="minorHAnsi" w:hAnsiTheme="minorHAnsi" w:cstheme="minorHAnsi"/>
          <w:b/>
          <w:sz w:val="22"/>
          <w:szCs w:val="22"/>
          <w:lang w:val="en-AU"/>
        </w:rPr>
      </w:pPr>
      <w:r w:rsidRPr="00113853">
        <w:rPr>
          <w:rFonts w:asciiTheme="minorHAnsi" w:hAnsiTheme="minorHAnsi" w:cstheme="minorHAnsi"/>
          <w:b/>
          <w:sz w:val="22"/>
          <w:szCs w:val="22"/>
          <w:lang w:val="en-AU"/>
        </w:rPr>
        <w:lastRenderedPageBreak/>
        <w:t>Role Pattern Analysis</w:t>
      </w:r>
    </w:p>
    <w:p w:rsidR="00D35528" w:rsidRDefault="00D35528" w:rsidP="00D35528">
      <w:pPr>
        <w:rPr>
          <w:rFonts w:asciiTheme="minorHAnsi" w:hAnsiTheme="minorHAnsi" w:cstheme="minorHAnsi"/>
          <w:sz w:val="22"/>
          <w:szCs w:val="22"/>
        </w:rPr>
      </w:pPr>
    </w:p>
    <w:p w:rsidR="00D35528" w:rsidRDefault="00D35528" w:rsidP="00D35528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The Role Pattern Analysis identifies the key actors involved in the case. It is used to classify the stakeholders as claims-holders or duty-bearers. </w:t>
      </w:r>
      <w:r w:rsidR="00113853">
        <w:rPr>
          <w:rFonts w:asciiTheme="minorHAnsi" w:hAnsiTheme="minorHAnsi" w:cstheme="minorHAnsi"/>
          <w:sz w:val="22"/>
          <w:szCs w:val="22"/>
        </w:rPr>
        <w:t xml:space="preserve">It must be ensured that all relevant actors are specifically identified. This means that particular marginalized groups are identified, even within a larger group. For example, those living in slums may be considered a marginalized group, but </w:t>
      </w:r>
      <w:r w:rsidR="00113853">
        <w:rPr>
          <w:rFonts w:asciiTheme="minorHAnsi" w:hAnsiTheme="minorHAnsi" w:cstheme="minorHAnsi"/>
          <w:i/>
          <w:sz w:val="22"/>
          <w:szCs w:val="22"/>
        </w:rPr>
        <w:t>within</w:t>
      </w:r>
      <w:r w:rsidR="00113853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="00113853">
        <w:rPr>
          <w:rFonts w:asciiTheme="minorHAnsi" w:hAnsiTheme="minorHAnsi" w:cstheme="minorHAnsi"/>
          <w:sz w:val="22"/>
          <w:szCs w:val="22"/>
        </w:rPr>
        <w:t>that group children</w:t>
      </w:r>
      <w:proofErr w:type="gramEnd"/>
      <w:r w:rsidR="00113853">
        <w:rPr>
          <w:rFonts w:asciiTheme="minorHAnsi" w:hAnsiTheme="minorHAnsi" w:cstheme="minorHAnsi"/>
          <w:sz w:val="22"/>
          <w:szCs w:val="22"/>
        </w:rPr>
        <w:t>, women and disabled people are further marginalized. The key questions are:</w:t>
      </w:r>
    </w:p>
    <w:p w:rsidR="00113853" w:rsidRDefault="00113853" w:rsidP="00D35528">
      <w:pPr>
        <w:rPr>
          <w:rFonts w:asciiTheme="minorHAnsi" w:hAnsiTheme="minorHAnsi" w:cstheme="minorHAnsi"/>
          <w:sz w:val="22"/>
          <w:szCs w:val="22"/>
        </w:rPr>
      </w:pPr>
    </w:p>
    <w:p w:rsidR="00113853" w:rsidRPr="00D35528" w:rsidRDefault="00113853" w:rsidP="00113853">
      <w:pPr>
        <w:pStyle w:val="NormalWeb"/>
        <w:numPr>
          <w:ilvl w:val="0"/>
          <w:numId w:val="21"/>
        </w:numPr>
        <w:spacing w:before="96" w:beforeAutospacing="0" w:after="0" w:afterAutospacing="0" w:line="192" w:lineRule="auto"/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Who are the rights-holders? 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Who are the duty-bearers?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ab/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ab/>
      </w:r>
    </w:p>
    <w:p w:rsidR="00113853" w:rsidRPr="00D35528" w:rsidRDefault="00113853" w:rsidP="00113853">
      <w:pPr>
        <w:pStyle w:val="NormalWeb"/>
        <w:numPr>
          <w:ilvl w:val="0"/>
          <w:numId w:val="21"/>
        </w:numPr>
        <w:spacing w:before="96" w:beforeAutospacing="0" w:after="0" w:afterAutospacing="0" w:line="192" w:lineRule="auto"/>
        <w:rPr>
          <w:sz w:val="22"/>
          <w:szCs w:val="22"/>
        </w:rPr>
      </w:pP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What are their ideal and actual roles?      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ab/>
      </w:r>
    </w:p>
    <w:p w:rsidR="00113853" w:rsidRPr="00113853" w:rsidRDefault="00113853" w:rsidP="00113853">
      <w:pPr>
        <w:pStyle w:val="NormalWeb"/>
        <w:numPr>
          <w:ilvl w:val="0"/>
          <w:numId w:val="21"/>
        </w:numPr>
        <w:spacing w:before="96" w:beforeAutospacing="0" w:after="0" w:afterAutospacing="0" w:line="192" w:lineRule="auto"/>
        <w:rPr>
          <w:sz w:val="22"/>
          <w:szCs w:val="22"/>
        </w:rPr>
      </w:pP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Who else has a responsibility?</w:t>
      </w:r>
    </w:p>
    <w:p w:rsidR="00113853" w:rsidRDefault="00113853" w:rsidP="00113853">
      <w:pPr>
        <w:pStyle w:val="NormalWeb"/>
        <w:spacing w:before="96" w:beforeAutospacing="0" w:after="0" w:afterAutospacing="0" w:line="192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</w:pPr>
    </w:p>
    <w:p w:rsidR="00113853" w:rsidRPr="00113853" w:rsidRDefault="00113853" w:rsidP="00113853">
      <w:pPr>
        <w:pStyle w:val="NormalWeb"/>
        <w:spacing w:before="96" w:beforeAutospacing="0" w:after="0" w:afterAutospacing="0" w:line="192" w:lineRule="auto"/>
        <w:rPr>
          <w:b/>
          <w:sz w:val="22"/>
          <w:szCs w:val="22"/>
        </w:rPr>
      </w:pPr>
      <w:r w:rsidRPr="00113853">
        <w:rPr>
          <w:rFonts w:asciiTheme="minorHAnsi" w:hAnsi="Calibri" w:cstheme="minorBidi"/>
          <w:b/>
          <w:color w:val="000000" w:themeColor="text1"/>
          <w:kern w:val="24"/>
          <w:sz w:val="22"/>
          <w:szCs w:val="22"/>
          <w:lang w:val="en-CA"/>
        </w:rPr>
        <w:t>Capacity Gap Analysis</w:t>
      </w:r>
    </w:p>
    <w:p w:rsidR="00113853" w:rsidRDefault="00113853" w:rsidP="00D35528">
      <w:pPr>
        <w:rPr>
          <w:rFonts w:asciiTheme="minorHAnsi" w:hAnsiTheme="minorHAnsi" w:cstheme="minorHAnsi"/>
          <w:sz w:val="22"/>
          <w:szCs w:val="22"/>
        </w:rPr>
      </w:pPr>
    </w:p>
    <w:p w:rsidR="00A5095B" w:rsidRDefault="00113853" w:rsidP="001138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3"/>
          <w:lang w:val="en-AU"/>
        </w:rPr>
      </w:pPr>
      <w:r w:rsidRPr="00113853">
        <w:rPr>
          <w:rFonts w:asciiTheme="minorHAnsi" w:eastAsiaTheme="minorHAnsi" w:hAnsiTheme="minorHAnsi" w:cstheme="minorHAnsi"/>
          <w:sz w:val="22"/>
          <w:szCs w:val="23"/>
          <w:lang w:val="en-AU"/>
        </w:rPr>
        <w:t>The Capacity Gap Analysis is to analyse why the right is being violated or at risk of violation. A basic assumption underlying the approach proposed here is that rights are violated because claim-holders lack the capacity to claim the right, and/or duty-bearers lack the capacity to meet their duties.</w:t>
      </w:r>
      <w:r>
        <w:rPr>
          <w:rFonts w:asciiTheme="minorHAnsi" w:eastAsiaTheme="minorHAnsi" w:hAnsiTheme="minorHAnsi" w:cstheme="minorHAnsi"/>
          <w:sz w:val="22"/>
          <w:szCs w:val="23"/>
          <w:lang w:val="en-AU"/>
        </w:rPr>
        <w:t xml:space="preserve"> </w:t>
      </w:r>
    </w:p>
    <w:p w:rsidR="00A5095B" w:rsidRDefault="00A5095B" w:rsidP="001138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3"/>
          <w:lang w:val="en-AU"/>
        </w:rPr>
      </w:pPr>
    </w:p>
    <w:p w:rsidR="00113853" w:rsidRDefault="00306155" w:rsidP="001138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3"/>
          <w:lang w:val="en-AU"/>
        </w:rPr>
      </w:pPr>
      <w:r w:rsidRPr="00A5095B">
        <w:rPr>
          <w:rFonts w:asciiTheme="minorHAnsi" w:eastAsiaTheme="minorHAnsi" w:hAnsiTheme="minorHAnsi" w:cstheme="minorHAnsi"/>
          <w:sz w:val="22"/>
          <w:szCs w:val="23"/>
        </w:rPr>
        <w:t>Capacity is an essential prerequisite for rights holders to claim their rights and for duty bearers to be able to fulfill their obligations.</w:t>
      </w:r>
      <w:r w:rsidR="00A5095B">
        <w:rPr>
          <w:rFonts w:asciiTheme="minorHAnsi" w:eastAsiaTheme="minorHAnsi" w:hAnsiTheme="minorHAnsi" w:cstheme="minorHAnsi"/>
          <w:sz w:val="22"/>
          <w:szCs w:val="23"/>
          <w:lang w:val="en-AU"/>
        </w:rPr>
        <w:t xml:space="preserve"> </w:t>
      </w:r>
      <w:r w:rsidRPr="00A5095B">
        <w:rPr>
          <w:rFonts w:asciiTheme="minorHAnsi" w:eastAsiaTheme="minorHAnsi" w:hAnsiTheme="minorHAnsi" w:cstheme="minorHAnsi"/>
          <w:sz w:val="22"/>
          <w:szCs w:val="23"/>
        </w:rPr>
        <w:t>Capacity entails different elements, all of which need to be analyzed to identify capacity development needs.</w:t>
      </w:r>
      <w:r w:rsidR="00A5095B">
        <w:rPr>
          <w:rFonts w:asciiTheme="minorHAnsi" w:eastAsiaTheme="minorHAnsi" w:hAnsiTheme="minorHAnsi" w:cstheme="minorHAnsi"/>
          <w:sz w:val="22"/>
          <w:szCs w:val="23"/>
        </w:rPr>
        <w:t xml:space="preserve"> </w:t>
      </w:r>
      <w:r w:rsidR="00113853">
        <w:rPr>
          <w:rFonts w:asciiTheme="minorHAnsi" w:eastAsiaTheme="minorHAnsi" w:hAnsiTheme="minorHAnsi" w:cstheme="minorHAnsi"/>
          <w:sz w:val="22"/>
          <w:szCs w:val="23"/>
          <w:lang w:val="en-AU"/>
        </w:rPr>
        <w:t>The key questions are:</w:t>
      </w:r>
    </w:p>
    <w:p w:rsidR="00113853" w:rsidRPr="00113853" w:rsidRDefault="00113853" w:rsidP="00113853">
      <w:pPr>
        <w:autoSpaceDE w:val="0"/>
        <w:autoSpaceDN w:val="0"/>
        <w:adjustRightInd w:val="0"/>
        <w:rPr>
          <w:rFonts w:asciiTheme="minorHAnsi" w:eastAsiaTheme="minorHAnsi" w:hAnsiTheme="minorHAnsi" w:cstheme="minorHAnsi"/>
          <w:sz w:val="22"/>
          <w:szCs w:val="23"/>
          <w:lang w:val="en-AU"/>
        </w:rPr>
      </w:pPr>
    </w:p>
    <w:p w:rsidR="00A5095B" w:rsidRDefault="00A5095B" w:rsidP="00A5095B">
      <w:pPr>
        <w:pStyle w:val="NormalWeb"/>
        <w:numPr>
          <w:ilvl w:val="0"/>
          <w:numId w:val="22"/>
        </w:numPr>
        <w:spacing w:before="96" w:beforeAutospacing="0" w:after="0" w:afterAutospacing="0" w:line="192" w:lineRule="auto"/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</w:pP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What capacities do rights-holders have and/or need to claim their rights?</w:t>
      </w:r>
    </w:p>
    <w:p w:rsidR="00A5095B" w:rsidRPr="00A5095B" w:rsidRDefault="00113853" w:rsidP="00A5095B">
      <w:pPr>
        <w:pStyle w:val="NormalWeb"/>
        <w:numPr>
          <w:ilvl w:val="0"/>
          <w:numId w:val="22"/>
        </w:numPr>
        <w:spacing w:before="96" w:beforeAutospacing="0" w:after="0" w:afterAutospacing="0" w:line="192" w:lineRule="auto"/>
        <w:rPr>
          <w:sz w:val="22"/>
          <w:szCs w:val="22"/>
        </w:rPr>
      </w:pPr>
      <w:r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What 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>c</w:t>
      </w:r>
      <w:r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apacities do duty-bearers </w:t>
      </w:r>
      <w:r w:rsidRPr="00D35528">
        <w:rPr>
          <w:rFonts w:asciiTheme="minorHAnsi" w:hAnsi="Calibri" w:cstheme="minorBidi"/>
          <w:color w:val="000000" w:themeColor="text1"/>
          <w:kern w:val="24"/>
          <w:sz w:val="22"/>
          <w:szCs w:val="22"/>
          <w:lang w:val="en-CA"/>
        </w:rPr>
        <w:t xml:space="preserve">have and/or need to fulfill their duties? </w:t>
      </w:r>
    </w:p>
    <w:p w:rsidR="00A5095B" w:rsidRPr="00A5095B" w:rsidRDefault="00A5095B" w:rsidP="00A5095B">
      <w:pPr>
        <w:pStyle w:val="NormalWeb"/>
        <w:spacing w:before="96" w:line="192" w:lineRule="auto"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The analysis of rights holders 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should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 analyse: </w:t>
      </w:r>
    </w:p>
    <w:p w:rsidR="00A5095B" w:rsidRPr="00A5095B" w:rsidRDefault="00A5095B" w:rsidP="00A5095B">
      <w:pPr>
        <w:pStyle w:val="NormalWeb"/>
        <w:numPr>
          <w:ilvl w:val="0"/>
          <w:numId w:val="26"/>
        </w:numPr>
        <w:spacing w:before="96" w:beforeAutospacing="0"/>
        <w:contextualSpacing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Understanding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: Does the rights-holder know that he or she has rights and can claim them? If not, why?</w:t>
      </w:r>
    </w:p>
    <w:p w:rsidR="00A5095B" w:rsidRPr="00A5095B" w:rsidRDefault="00A5095B" w:rsidP="00A5095B">
      <w:pPr>
        <w:pStyle w:val="NormalWeb"/>
        <w:numPr>
          <w:ilvl w:val="0"/>
          <w:numId w:val="26"/>
        </w:numPr>
        <w:spacing w:before="96" w:beforeAutospacing="0" w:after="0" w:afterAutospacing="0"/>
        <w:contextualSpacing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Resources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: Does the rights-holder have the financial, technical and human resources to claim his or her rights? If not, why?</w:t>
      </w:r>
    </w:p>
    <w:p w:rsidR="00A5095B" w:rsidRDefault="00A5095B" w:rsidP="00A5095B">
      <w:pPr>
        <w:pStyle w:val="NormalWeb"/>
        <w:numPr>
          <w:ilvl w:val="0"/>
          <w:numId w:val="26"/>
        </w:numPr>
        <w:spacing w:before="96" w:beforeAutospacing="0" w:after="0" w:afterAutospacing="0"/>
        <w:contextualSpacing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Risks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: What risks might ensue from claiming his or her right?</w:t>
      </w:r>
    </w:p>
    <w:p w:rsidR="00A5095B" w:rsidRDefault="00A5095B" w:rsidP="00A5095B">
      <w:pPr>
        <w:pStyle w:val="NormalWeb"/>
        <w:spacing w:before="96" w:line="192" w:lineRule="auto"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The analysis of 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duty bearers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 </w:t>
      </w:r>
      <w:r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should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 analyse: </w:t>
      </w:r>
    </w:p>
    <w:p w:rsidR="00A5095B" w:rsidRPr="00A5095B" w:rsidRDefault="00A5095B" w:rsidP="00A5095B">
      <w:pPr>
        <w:pStyle w:val="NormalWeb"/>
        <w:numPr>
          <w:ilvl w:val="0"/>
          <w:numId w:val="27"/>
        </w:numPr>
        <w:spacing w:before="96"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Motivation (accountability):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 Does the duty bearer feel an obligation to perform the role according to the obligation?  If not, why not?</w:t>
      </w:r>
    </w:p>
    <w:p w:rsidR="00A5095B" w:rsidRPr="00A5095B" w:rsidRDefault="00A5095B" w:rsidP="00A5095B">
      <w:pPr>
        <w:pStyle w:val="NormalWeb"/>
        <w:numPr>
          <w:ilvl w:val="0"/>
          <w:numId w:val="27"/>
        </w:numPr>
        <w:spacing w:before="96"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Authority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 xml:space="preserve">: Does the duty bearer have authority to perform the role according to the obligation?   If no, who does? </w:t>
      </w:r>
    </w:p>
    <w:p w:rsidR="00D35528" w:rsidRPr="00A5095B" w:rsidRDefault="00A5095B" w:rsidP="00D35528">
      <w:pPr>
        <w:pStyle w:val="NormalWeb"/>
        <w:numPr>
          <w:ilvl w:val="0"/>
          <w:numId w:val="27"/>
        </w:numPr>
        <w:spacing w:before="96" w:line="276" w:lineRule="auto"/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</w:pPr>
      <w:r w:rsidRPr="00A5095B">
        <w:rPr>
          <w:rFonts w:asciiTheme="minorHAnsi" w:hAnsiTheme="minorHAnsi" w:cstheme="minorHAnsi"/>
          <w:b/>
          <w:color w:val="000000" w:themeColor="text1"/>
          <w:kern w:val="24"/>
          <w:sz w:val="22"/>
          <w:szCs w:val="22"/>
          <w:lang w:val="en-CA"/>
        </w:rPr>
        <w:t>Resources</w:t>
      </w:r>
      <w:r w:rsidRPr="00A5095B">
        <w:rPr>
          <w:rFonts w:asciiTheme="minorHAnsi" w:hAnsiTheme="minorHAnsi" w:cstheme="minorHAnsi"/>
          <w:color w:val="000000" w:themeColor="text1"/>
          <w:kern w:val="24"/>
          <w:sz w:val="22"/>
          <w:szCs w:val="22"/>
          <w:lang w:val="en-CA"/>
        </w:rPr>
        <w:t>: Does the duty bearer have human, organisational and financial resources to perform the role according to the obligation?  If not, what’s missing?</w:t>
      </w:r>
    </w:p>
    <w:sectPr w:rsidR="00D35528" w:rsidRPr="00A5095B" w:rsidSect="00FE0996">
      <w:headerReference w:type="default" r:id="rId8"/>
      <w:footerReference w:type="default" r:id="rId9"/>
      <w:pgSz w:w="11906" w:h="16838"/>
      <w:pgMar w:top="834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6CFC" w:rsidRDefault="006C6CFC" w:rsidP="006720C9">
      <w:r>
        <w:separator/>
      </w:r>
    </w:p>
  </w:endnote>
  <w:endnote w:type="continuationSeparator" w:id="0">
    <w:p w:rsidR="006C6CFC" w:rsidRDefault="006C6CFC" w:rsidP="00672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toneSerif SAIN SmBd v.1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96" w:rsidRDefault="00FE0996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386F0CC5" wp14:editId="1749A647">
          <wp:simplePos x="0" y="0"/>
          <wp:positionH relativeFrom="column">
            <wp:posOffset>-914400</wp:posOffset>
          </wp:positionH>
          <wp:positionV relativeFrom="paragraph">
            <wp:posOffset>-1029970</wp:posOffset>
          </wp:positionV>
          <wp:extent cx="7562850" cy="1656715"/>
          <wp:effectExtent l="0" t="0" r="0" b="635"/>
          <wp:wrapTight wrapText="bothSides">
            <wp:wrapPolygon edited="0">
              <wp:start x="0" y="0"/>
              <wp:lineTo x="0" y="21360"/>
              <wp:lineTo x="21546" y="21360"/>
              <wp:lineTo x="215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567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6CFC" w:rsidRDefault="006C6CFC" w:rsidP="006720C9">
      <w:r>
        <w:separator/>
      </w:r>
    </w:p>
  </w:footnote>
  <w:footnote w:type="continuationSeparator" w:id="0">
    <w:p w:rsidR="006C6CFC" w:rsidRDefault="006C6CFC" w:rsidP="006720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996" w:rsidRDefault="00FE0996" w:rsidP="00FE0996">
    <w:pPr>
      <w:pStyle w:val="Header"/>
      <w:jc w:val="center"/>
      <w:rPr>
        <w:b/>
        <w:sz w:val="28"/>
      </w:rPr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5768D41E" wp14:editId="6B9E7157">
          <wp:simplePos x="0" y="0"/>
          <wp:positionH relativeFrom="column">
            <wp:posOffset>-914400</wp:posOffset>
          </wp:positionH>
          <wp:positionV relativeFrom="paragraph">
            <wp:posOffset>-457835</wp:posOffset>
          </wp:positionV>
          <wp:extent cx="7562850" cy="162179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850" cy="16217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E0996" w:rsidRDefault="00FE0996" w:rsidP="00FE0996">
    <w:pPr>
      <w:pStyle w:val="Header"/>
      <w:jc w:val="center"/>
      <w:rPr>
        <w:b/>
        <w:sz w:val="28"/>
      </w:rPr>
    </w:pPr>
  </w:p>
  <w:p w:rsidR="00FE0996" w:rsidRDefault="00FE0996" w:rsidP="00FE0996">
    <w:pPr>
      <w:pStyle w:val="Header"/>
      <w:jc w:val="center"/>
      <w:rPr>
        <w:b/>
        <w:color w:val="FFFFFF" w:themeColor="background1"/>
        <w:sz w:val="28"/>
      </w:rPr>
    </w:pPr>
  </w:p>
  <w:p w:rsidR="00FE0996" w:rsidRPr="00FE0996" w:rsidRDefault="00693022" w:rsidP="00FE0996">
    <w:pPr>
      <w:pStyle w:val="Header"/>
      <w:jc w:val="center"/>
      <w:rPr>
        <w:b/>
        <w:color w:val="FFFFFF" w:themeColor="background1"/>
        <w:sz w:val="28"/>
      </w:rPr>
    </w:pPr>
    <w:r>
      <w:rPr>
        <w:b/>
        <w:color w:val="FFFFFF" w:themeColor="background1"/>
        <w:sz w:val="28"/>
      </w:rPr>
      <w:t>The Human Rights Based Approach</w:t>
    </w:r>
  </w:p>
  <w:p w:rsidR="00FE0996" w:rsidRDefault="00FE0996" w:rsidP="00FE0996">
    <w:pPr>
      <w:pStyle w:val="Header"/>
      <w:jc w:val="center"/>
      <w:rPr>
        <w:b/>
        <w:color w:val="FFFFFF" w:themeColor="background1"/>
        <w:sz w:val="28"/>
      </w:rPr>
    </w:pPr>
  </w:p>
  <w:p w:rsidR="00FE0996" w:rsidRDefault="00FE0996" w:rsidP="00FE0996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35D44"/>
    <w:multiLevelType w:val="hybridMultilevel"/>
    <w:tmpl w:val="A9406A12"/>
    <w:lvl w:ilvl="0" w:tplc="A67460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10A1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246B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38D3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DE51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CEFB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2DA47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E0520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B835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8F60099"/>
    <w:multiLevelType w:val="hybridMultilevel"/>
    <w:tmpl w:val="5C049638"/>
    <w:lvl w:ilvl="0" w:tplc="5B94A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B9A88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B4CE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A265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068FE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E2C4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94D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2C67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7C32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090C4278"/>
    <w:multiLevelType w:val="hybridMultilevel"/>
    <w:tmpl w:val="7E5880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0C3DA0"/>
    <w:multiLevelType w:val="hybridMultilevel"/>
    <w:tmpl w:val="C7D00870"/>
    <w:lvl w:ilvl="0" w:tplc="22FA3F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E860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8AA69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66B5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2BC40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498E6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F6D6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8AE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4282E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12DA6468"/>
    <w:multiLevelType w:val="hybridMultilevel"/>
    <w:tmpl w:val="890ABE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9C20DF"/>
    <w:multiLevelType w:val="hybridMultilevel"/>
    <w:tmpl w:val="620271AA"/>
    <w:lvl w:ilvl="0" w:tplc="0EAE6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28AA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E6689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120C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5ECF7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CDA38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19247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CE4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6C6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1660066"/>
    <w:multiLevelType w:val="hybridMultilevel"/>
    <w:tmpl w:val="EEB2D9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AC5137"/>
    <w:multiLevelType w:val="hybridMultilevel"/>
    <w:tmpl w:val="C2DE366A"/>
    <w:lvl w:ilvl="0" w:tplc="E8BE436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75EA2C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54A564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2ACD4F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30FCF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EDE146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E704A7E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EE99B0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A16032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459123E"/>
    <w:multiLevelType w:val="hybridMultilevel"/>
    <w:tmpl w:val="2BAE41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391B45"/>
    <w:multiLevelType w:val="hybridMultilevel"/>
    <w:tmpl w:val="C9683836"/>
    <w:lvl w:ilvl="0" w:tplc="F036CE1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D84A84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5902BCA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BAB96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50EC0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E6A8C6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42AAAE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9876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290EFC0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>
    <w:nsid w:val="33FE4E55"/>
    <w:multiLevelType w:val="hybridMultilevel"/>
    <w:tmpl w:val="A42EEB2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E96D59"/>
    <w:multiLevelType w:val="hybridMultilevel"/>
    <w:tmpl w:val="466AB2A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71549A"/>
    <w:multiLevelType w:val="hybridMultilevel"/>
    <w:tmpl w:val="99B65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A5BA4"/>
    <w:multiLevelType w:val="hybridMultilevel"/>
    <w:tmpl w:val="CF30E43C"/>
    <w:lvl w:ilvl="0" w:tplc="781408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F8EAA52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3C0C3FE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FD2DD0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7FC4F66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A12BE5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B7E0D6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CADA1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3AD33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12144CD"/>
    <w:multiLevelType w:val="hybridMultilevel"/>
    <w:tmpl w:val="43DA7BE2"/>
    <w:lvl w:ilvl="0" w:tplc="0D3E55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E6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349B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C60F2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046E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8D0A5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1E2A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221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D4B1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44495EF5"/>
    <w:multiLevelType w:val="hybridMultilevel"/>
    <w:tmpl w:val="43B6EED0"/>
    <w:lvl w:ilvl="0" w:tplc="5D3C548E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566D5C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54CB24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2384E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7A8642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06904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ECCCC04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0A068A4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90DE7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>
    <w:nsid w:val="44E30CFB"/>
    <w:multiLevelType w:val="hybridMultilevel"/>
    <w:tmpl w:val="6228F100"/>
    <w:lvl w:ilvl="0" w:tplc="0D280428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48248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5A8AD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1E24B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336FB60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5A490E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6CEE2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729B08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3485B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45163287"/>
    <w:multiLevelType w:val="hybridMultilevel"/>
    <w:tmpl w:val="26DC2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D3A73C3"/>
    <w:multiLevelType w:val="hybridMultilevel"/>
    <w:tmpl w:val="A0F2124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DDB0F32"/>
    <w:multiLevelType w:val="hybridMultilevel"/>
    <w:tmpl w:val="67A25232"/>
    <w:lvl w:ilvl="0" w:tplc="DAE2908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C69E4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FB424D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50009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06A7F6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D2CFDB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ACB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64D6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38EC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962368"/>
    <w:multiLevelType w:val="hybridMultilevel"/>
    <w:tmpl w:val="249CF9A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FBB55D2"/>
    <w:multiLevelType w:val="hybridMultilevel"/>
    <w:tmpl w:val="422640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41E1AE3"/>
    <w:multiLevelType w:val="hybridMultilevel"/>
    <w:tmpl w:val="44FCF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445ABC"/>
    <w:multiLevelType w:val="hybridMultilevel"/>
    <w:tmpl w:val="6860B2B4"/>
    <w:lvl w:ilvl="0" w:tplc="2E68B6D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E63208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7241DC6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CC17F6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8C8349E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D0F8D0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009610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C21842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DE543A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>
    <w:nsid w:val="716F05C0"/>
    <w:multiLevelType w:val="hybridMultilevel"/>
    <w:tmpl w:val="712AF262"/>
    <w:lvl w:ilvl="0" w:tplc="3246F8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80CE6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26070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247A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16AF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0D2CF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05A14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95EF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B473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>
    <w:nsid w:val="7CD30D82"/>
    <w:multiLevelType w:val="hybridMultilevel"/>
    <w:tmpl w:val="D21C05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DC11B1C"/>
    <w:multiLevelType w:val="hybridMultilevel"/>
    <w:tmpl w:val="5B3C85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0"/>
  </w:num>
  <w:num w:numId="3">
    <w:abstractNumId w:val="10"/>
  </w:num>
  <w:num w:numId="4">
    <w:abstractNumId w:val="9"/>
  </w:num>
  <w:num w:numId="5">
    <w:abstractNumId w:val="16"/>
  </w:num>
  <w:num w:numId="6">
    <w:abstractNumId w:val="13"/>
  </w:num>
  <w:num w:numId="7">
    <w:abstractNumId w:val="12"/>
  </w:num>
  <w:num w:numId="8">
    <w:abstractNumId w:val="25"/>
  </w:num>
  <w:num w:numId="9">
    <w:abstractNumId w:val="2"/>
  </w:num>
  <w:num w:numId="10">
    <w:abstractNumId w:val="17"/>
  </w:num>
  <w:num w:numId="11">
    <w:abstractNumId w:val="15"/>
  </w:num>
  <w:num w:numId="12">
    <w:abstractNumId w:val="26"/>
  </w:num>
  <w:num w:numId="13">
    <w:abstractNumId w:val="7"/>
  </w:num>
  <w:num w:numId="14">
    <w:abstractNumId w:val="8"/>
  </w:num>
  <w:num w:numId="15">
    <w:abstractNumId w:val="23"/>
  </w:num>
  <w:num w:numId="16">
    <w:abstractNumId w:val="19"/>
  </w:num>
  <w:num w:numId="17">
    <w:abstractNumId w:val="3"/>
  </w:num>
  <w:num w:numId="18">
    <w:abstractNumId w:val="14"/>
  </w:num>
  <w:num w:numId="19">
    <w:abstractNumId w:val="1"/>
  </w:num>
  <w:num w:numId="20">
    <w:abstractNumId w:val="18"/>
  </w:num>
  <w:num w:numId="21">
    <w:abstractNumId w:val="21"/>
  </w:num>
  <w:num w:numId="22">
    <w:abstractNumId w:val="6"/>
  </w:num>
  <w:num w:numId="23">
    <w:abstractNumId w:val="0"/>
  </w:num>
  <w:num w:numId="24">
    <w:abstractNumId w:val="24"/>
  </w:num>
  <w:num w:numId="25">
    <w:abstractNumId w:val="5"/>
  </w:num>
  <w:num w:numId="26">
    <w:abstractNumId w:val="22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0C9"/>
    <w:rsid w:val="00113853"/>
    <w:rsid w:val="00137F42"/>
    <w:rsid w:val="001A19AE"/>
    <w:rsid w:val="003013ED"/>
    <w:rsid w:val="00306155"/>
    <w:rsid w:val="003226A4"/>
    <w:rsid w:val="0034557C"/>
    <w:rsid w:val="004516A6"/>
    <w:rsid w:val="0047319C"/>
    <w:rsid w:val="00557E87"/>
    <w:rsid w:val="006545B2"/>
    <w:rsid w:val="006720C9"/>
    <w:rsid w:val="00693022"/>
    <w:rsid w:val="006C6CFC"/>
    <w:rsid w:val="00713C74"/>
    <w:rsid w:val="007B2433"/>
    <w:rsid w:val="007E560C"/>
    <w:rsid w:val="008272D3"/>
    <w:rsid w:val="008551BA"/>
    <w:rsid w:val="00930EB1"/>
    <w:rsid w:val="009E35CE"/>
    <w:rsid w:val="009E5F05"/>
    <w:rsid w:val="00A4176B"/>
    <w:rsid w:val="00A5095B"/>
    <w:rsid w:val="00A9229F"/>
    <w:rsid w:val="00AB510D"/>
    <w:rsid w:val="00AB5152"/>
    <w:rsid w:val="00B87B80"/>
    <w:rsid w:val="00C30ADB"/>
    <w:rsid w:val="00C54120"/>
    <w:rsid w:val="00C7630A"/>
    <w:rsid w:val="00C96DFE"/>
    <w:rsid w:val="00D0264A"/>
    <w:rsid w:val="00D12A9F"/>
    <w:rsid w:val="00D35528"/>
    <w:rsid w:val="00E213A4"/>
    <w:rsid w:val="00EC4905"/>
    <w:rsid w:val="00F11E34"/>
    <w:rsid w:val="00F30B83"/>
    <w:rsid w:val="00F471A9"/>
    <w:rsid w:val="00F813E7"/>
    <w:rsid w:val="00FD45DD"/>
    <w:rsid w:val="00FE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oneSerifSAINSmBdv110pt">
    <w:name w:val="Style StoneSerif SAIN SmBd v.1 10 pt"/>
    <w:basedOn w:val="DefaultParagraphFont"/>
    <w:rsid w:val="006720C9"/>
    <w:rPr>
      <w:rFonts w:ascii="StoneSerif SAIN SmBd v.1" w:hAnsi="StoneSerif SAIN SmBd v.1"/>
      <w:sz w:val="20"/>
    </w:rPr>
  </w:style>
  <w:style w:type="paragraph" w:styleId="ListParagraph">
    <w:name w:val="List Paragraph"/>
    <w:basedOn w:val="Normal"/>
    <w:uiPriority w:val="34"/>
    <w:qFormat/>
    <w:rsid w:val="00672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2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96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3552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3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4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0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StoneSerifSAINSmBdv110pt">
    <w:name w:val="Style StoneSerif SAIN SmBd v.1 10 pt"/>
    <w:basedOn w:val="DefaultParagraphFont"/>
    <w:rsid w:val="006720C9"/>
    <w:rPr>
      <w:rFonts w:ascii="StoneSerif SAIN SmBd v.1" w:hAnsi="StoneSerif SAIN SmBd v.1"/>
      <w:sz w:val="20"/>
    </w:rPr>
  </w:style>
  <w:style w:type="paragraph" w:styleId="ListParagraph">
    <w:name w:val="List Paragraph"/>
    <w:basedOn w:val="Normal"/>
    <w:uiPriority w:val="34"/>
    <w:qFormat/>
    <w:rsid w:val="006720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20C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2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720C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20C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9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96"/>
    <w:rPr>
      <w:rFonts w:ascii="Tahoma" w:eastAsia="Times New Roman" w:hAnsi="Tahoma" w:cs="Tahoma"/>
      <w:sz w:val="16"/>
      <w:szCs w:val="16"/>
      <w:lang w:val="en-US"/>
    </w:rPr>
  </w:style>
  <w:style w:type="paragraph" w:styleId="NormalWeb">
    <w:name w:val="Normal (Web)"/>
    <w:basedOn w:val="Normal"/>
    <w:uiPriority w:val="99"/>
    <w:unhideWhenUsed/>
    <w:rsid w:val="00D35528"/>
    <w:pPr>
      <w:spacing w:before="100" w:beforeAutospacing="1" w:after="100" w:afterAutospacing="1"/>
    </w:pPr>
    <w:rPr>
      <w:rFonts w:eastAsiaTheme="minorEastAsia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137F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F4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F42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F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F42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9527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749162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9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55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93099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28606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2060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1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12058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99499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9181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84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2042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565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62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4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72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3415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1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745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63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748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2213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482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908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99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1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58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532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5074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3528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3472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1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59515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09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8472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5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92932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7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83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067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75557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583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6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60001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4688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6893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8399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9881187-447A-47A7-A47C-D85812056681}"/>
</file>

<file path=customXml/itemProps2.xml><?xml version="1.0" encoding="utf-8"?>
<ds:datastoreItem xmlns:ds="http://schemas.openxmlformats.org/officeDocument/2006/customXml" ds:itemID="{81574E87-4C02-40D8-9D3C-56D3F23F2686}"/>
</file>

<file path=customXml/itemProps3.xml><?xml version="1.0" encoding="utf-8"?>
<ds:datastoreItem xmlns:ds="http://schemas.openxmlformats.org/officeDocument/2006/customXml" ds:itemID="{834CCFC2-3948-4A11-95FA-133C9414EAC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UN-Habitat Intern 559 David Thomas</dc:creator>
  <cp:lastModifiedBy>UN-Habitat Intern 559 David Thomas</cp:lastModifiedBy>
  <cp:revision>2</cp:revision>
  <dcterms:created xsi:type="dcterms:W3CDTF">2015-06-19T09:09:00Z</dcterms:created>
  <dcterms:modified xsi:type="dcterms:W3CDTF">2015-06-19T09:09:00Z</dcterms:modified>
</cp:coreProperties>
</file>